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670A" w14:textId="7204C59E" w:rsidR="00113A75" w:rsidRDefault="00113A75" w:rsidP="00B86D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Allegato n.1</w:t>
      </w:r>
    </w:p>
    <w:p w14:paraId="16963EBD" w14:textId="7D7F1CDE" w:rsidR="00B86D0A" w:rsidRDefault="00B86D0A" w:rsidP="00B86D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Gruppo di Lavoro Operativo (G.L.O.)</w:t>
      </w:r>
    </w:p>
    <w:p w14:paraId="1CF19FFF" w14:textId="08E78994" w:rsidR="00B86D0A" w:rsidRDefault="00113A75" w:rsidP="00B86D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VERBALE DI </w:t>
      </w:r>
    </w:p>
    <w:p w14:paraId="6BD0B43E" w14:textId="77777777" w:rsidR="00113A75" w:rsidRDefault="00113A75" w:rsidP="00B86D0A">
      <w:pPr>
        <w:jc w:val="center"/>
        <w:rPr>
          <w:rFonts w:ascii="Arial" w:hAnsi="Arial" w:cs="Arial"/>
          <w:b/>
          <w:sz w:val="28"/>
          <w:szCs w:val="28"/>
        </w:rPr>
      </w:pPr>
    </w:p>
    <w:p w14:paraId="7C93AA1D" w14:textId="3C1E2726" w:rsidR="00B86D0A" w:rsidRDefault="00B86D0A" w:rsidP="00B86D0A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a.s.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2022-2023</w:t>
      </w:r>
    </w:p>
    <w:p w14:paraId="47F20861" w14:textId="77777777" w:rsidR="00B86D0A" w:rsidRDefault="00B86D0A" w:rsidP="00B86D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B38562B" w14:textId="77777777" w:rsidR="00B86D0A" w:rsidRDefault="00B86D0A" w:rsidP="00B86D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giorno </w:t>
      </w:r>
      <w:r>
        <w:rPr>
          <w:b/>
          <w:sz w:val="22"/>
          <w:szCs w:val="22"/>
        </w:rPr>
        <w:t>………………</w:t>
      </w:r>
      <w:r>
        <w:rPr>
          <w:sz w:val="22"/>
          <w:szCs w:val="22"/>
        </w:rPr>
        <w:t xml:space="preserve">alle ore </w:t>
      </w:r>
      <w:r>
        <w:rPr>
          <w:b/>
          <w:sz w:val="22"/>
          <w:szCs w:val="22"/>
        </w:rPr>
        <w:t>……………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su convocazione del Dirigente Scolastico, si riunisce </w:t>
      </w:r>
      <w:r>
        <w:rPr>
          <w:bCs/>
          <w:sz w:val="22"/>
          <w:szCs w:val="22"/>
        </w:rPr>
        <w:t xml:space="preserve">on line, tramite la piattaforma di Google Meet, </w:t>
      </w:r>
      <w:r>
        <w:rPr>
          <w:sz w:val="22"/>
          <w:szCs w:val="22"/>
        </w:rPr>
        <w:t xml:space="preserve">il </w:t>
      </w:r>
      <w:r>
        <w:rPr>
          <w:b/>
          <w:bCs/>
          <w:sz w:val="22"/>
          <w:szCs w:val="22"/>
        </w:rPr>
        <w:t>Gruppo di Lavoro Operativo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(G.L.O.)</w:t>
      </w:r>
      <w:r>
        <w:rPr>
          <w:sz w:val="22"/>
          <w:szCs w:val="22"/>
        </w:rPr>
        <w:t xml:space="preserve"> dell’alunno/a </w:t>
      </w:r>
      <w:r>
        <w:rPr>
          <w:b/>
          <w:sz w:val="22"/>
          <w:szCs w:val="22"/>
        </w:rPr>
        <w:t>………………………..</w:t>
      </w:r>
      <w:r>
        <w:rPr>
          <w:sz w:val="22"/>
          <w:szCs w:val="22"/>
        </w:rPr>
        <w:t xml:space="preserve"> frequentante la classe </w:t>
      </w:r>
      <w:r>
        <w:rPr>
          <w:b/>
          <w:sz w:val="22"/>
          <w:szCs w:val="22"/>
        </w:rPr>
        <w:t>……………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del Polo Messapia nella sede coordinata di 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.per discutere i seguenti </w:t>
      </w:r>
      <w:proofErr w:type="spellStart"/>
      <w:r>
        <w:rPr>
          <w:sz w:val="22"/>
          <w:szCs w:val="22"/>
        </w:rPr>
        <w:t>O.d.G</w:t>
      </w:r>
      <w:proofErr w:type="spellEnd"/>
      <w:r>
        <w:rPr>
          <w:sz w:val="22"/>
          <w:szCs w:val="22"/>
        </w:rPr>
        <w:t>:</w:t>
      </w:r>
    </w:p>
    <w:p w14:paraId="2B4E7CCC" w14:textId="77777777" w:rsidR="00B86D0A" w:rsidRDefault="00B86D0A" w:rsidP="00B86D0A">
      <w:pPr>
        <w:jc w:val="both"/>
        <w:rPr>
          <w:sz w:val="22"/>
          <w:szCs w:val="22"/>
        </w:rPr>
      </w:pPr>
    </w:p>
    <w:p w14:paraId="7D167B64" w14:textId="77777777" w:rsidR="00B86D0A" w:rsidRDefault="00B86D0A" w:rsidP="00B86D0A">
      <w:pPr>
        <w:rPr>
          <w:sz w:val="22"/>
          <w:szCs w:val="22"/>
        </w:rPr>
      </w:pPr>
      <w:r>
        <w:rPr>
          <w:sz w:val="22"/>
          <w:szCs w:val="22"/>
        </w:rPr>
        <w:t>▪ Verifica del processo di inclusione dell’alunno DVA;</w:t>
      </w:r>
    </w:p>
    <w:p w14:paraId="6288B100" w14:textId="77777777" w:rsidR="00B86D0A" w:rsidRDefault="00B86D0A" w:rsidP="00B86D0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sz w:val="22"/>
          <w:szCs w:val="22"/>
        </w:rPr>
        <w:t>▪</w:t>
      </w:r>
      <w:r>
        <w:rPr>
          <w:color w:val="000000"/>
          <w:sz w:val="22"/>
          <w:szCs w:val="22"/>
        </w:rPr>
        <w:t xml:space="preserve"> Percorsi di alternanza scuola/lavoro (PCTO);</w:t>
      </w:r>
    </w:p>
    <w:p w14:paraId="30FB28A3" w14:textId="522CFB3F" w:rsidR="00B86D0A" w:rsidRDefault="00B86D0A" w:rsidP="00B86D0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▪</w:t>
      </w:r>
      <w:r>
        <w:rPr>
          <w:color w:val="000000"/>
          <w:sz w:val="22"/>
          <w:szCs w:val="22"/>
        </w:rPr>
        <w:t xml:space="preserve"> </w:t>
      </w:r>
      <w:bookmarkStart w:id="0" w:name="_Hlk60942375"/>
      <w:r>
        <w:rPr>
          <w:sz w:val="22"/>
          <w:szCs w:val="22"/>
        </w:rPr>
        <w:t xml:space="preserve">Condivisione della progettazione didattico-educativa definita nel P.E.I. e relativa </w:t>
      </w:r>
      <w:bookmarkEnd w:id="0"/>
      <w:r w:rsidR="00CE5683">
        <w:rPr>
          <w:sz w:val="22"/>
          <w:szCs w:val="22"/>
        </w:rPr>
        <w:t>sottoscrizione</w:t>
      </w:r>
      <w:r>
        <w:rPr>
          <w:sz w:val="22"/>
          <w:szCs w:val="22"/>
        </w:rPr>
        <w:t xml:space="preserve">. </w:t>
      </w:r>
    </w:p>
    <w:p w14:paraId="2E52D4AD" w14:textId="759812AD" w:rsidR="00B86D0A" w:rsidRDefault="00B86D0A" w:rsidP="00B86D0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▪ Varie ed eventuali</w:t>
      </w:r>
    </w:p>
    <w:p w14:paraId="66115E40" w14:textId="4359A148" w:rsidR="00F857B3" w:rsidRDefault="00F857B3" w:rsidP="00B86D0A">
      <w:pPr>
        <w:autoSpaceDE w:val="0"/>
        <w:autoSpaceDN w:val="0"/>
        <w:adjustRightInd w:val="0"/>
        <w:rPr>
          <w:sz w:val="22"/>
          <w:szCs w:val="22"/>
        </w:rPr>
      </w:pPr>
    </w:p>
    <w:p w14:paraId="324560A0" w14:textId="632F0D2E" w:rsidR="00160A27" w:rsidRPr="00160A27" w:rsidRDefault="00160A27" w:rsidP="00160A27">
      <w:pPr>
        <w:spacing w:line="256" w:lineRule="auto"/>
        <w:ind w:right="95"/>
        <w:jc w:val="center"/>
        <w:rPr>
          <w:b/>
          <w:bCs/>
          <w:sz w:val="24"/>
          <w:szCs w:val="24"/>
        </w:rPr>
      </w:pPr>
      <w:r w:rsidRPr="00160A27">
        <w:rPr>
          <w:b/>
          <w:bCs/>
          <w:sz w:val="24"/>
          <w:szCs w:val="24"/>
        </w:rPr>
        <w:t>Composizione del Gruppo di Lavoro Operativo per l’Inclusione (G.L.O.) e</w:t>
      </w:r>
    </w:p>
    <w:p w14:paraId="608D0D70" w14:textId="1F921F73" w:rsidR="00F857B3" w:rsidRPr="00160A27" w:rsidRDefault="00160A27" w:rsidP="00160A27">
      <w:pPr>
        <w:spacing w:line="256" w:lineRule="auto"/>
        <w:ind w:right="95"/>
        <w:jc w:val="center"/>
        <w:rPr>
          <w:b/>
          <w:bCs/>
          <w:sz w:val="24"/>
          <w:szCs w:val="24"/>
        </w:rPr>
      </w:pPr>
      <w:r w:rsidRPr="00160A27">
        <w:rPr>
          <w:b/>
          <w:bCs/>
          <w:sz w:val="24"/>
          <w:szCs w:val="24"/>
        </w:rPr>
        <w:t xml:space="preserve">FIRMA PER </w:t>
      </w:r>
      <w:r>
        <w:rPr>
          <w:b/>
          <w:bCs/>
          <w:sz w:val="24"/>
          <w:szCs w:val="24"/>
        </w:rPr>
        <w:t xml:space="preserve">APPROVAZIONE DEL P.E.I. </w:t>
      </w:r>
      <w:proofErr w:type="gramStart"/>
      <w:r>
        <w:rPr>
          <w:b/>
          <w:bCs/>
          <w:sz w:val="24"/>
          <w:szCs w:val="24"/>
        </w:rPr>
        <w:t>E</w:t>
      </w:r>
      <w:proofErr w:type="gramEnd"/>
      <w:r>
        <w:rPr>
          <w:b/>
          <w:bCs/>
          <w:sz w:val="24"/>
          <w:szCs w:val="24"/>
        </w:rPr>
        <w:t xml:space="preserve"> PRIMA SOTTOSCRIZIONE</w:t>
      </w:r>
    </w:p>
    <w:p w14:paraId="3AB5B40F" w14:textId="77777777" w:rsidR="00B86D0A" w:rsidRDefault="00B86D0A" w:rsidP="00B86D0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</w:p>
    <w:tbl>
      <w:tblPr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1"/>
        <w:gridCol w:w="3403"/>
        <w:gridCol w:w="3261"/>
      </w:tblGrid>
      <w:tr w:rsidR="00B86D0A" w14:paraId="0F8D86F4" w14:textId="77777777" w:rsidTr="00B86D0A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97AAA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  <w:r>
              <w:rPr>
                <w:rFonts w:ascii="Tahoma" w:eastAsia="Tahoma" w:hAnsi="Tahoma" w:cs="Tahoma"/>
                <w:lang w:eastAsia="en-US"/>
              </w:rPr>
              <w:t>Nome e Cognome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3B615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  <w:r>
              <w:rPr>
                <w:rFonts w:ascii="Tahoma" w:eastAsia="Tahoma" w:hAnsi="Tahoma" w:cs="Tahoma"/>
                <w:sz w:val="14"/>
                <w:szCs w:val="14"/>
                <w:lang w:eastAsia="en-US"/>
              </w:rPr>
              <w:t>*specificare a quale titolo ciascun componente interviene al GLO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D13CD" w14:textId="77777777" w:rsidR="00B86D0A" w:rsidRDefault="00B86D0A">
            <w:pPr>
              <w:spacing w:line="276" w:lineRule="auto"/>
              <w:jc w:val="center"/>
              <w:rPr>
                <w:rFonts w:ascii="Tahoma" w:eastAsia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eastAsia="Tahoma" w:hAnsi="Tahoma" w:cs="Tahoma"/>
                <w:lang w:eastAsia="en-US"/>
              </w:rPr>
              <w:t>Firma</w:t>
            </w:r>
          </w:p>
        </w:tc>
      </w:tr>
      <w:tr w:rsidR="00B86D0A" w14:paraId="4A48F672" w14:textId="77777777" w:rsidTr="00B86D0A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EC46" w14:textId="77777777" w:rsidR="00B86D0A" w:rsidRDefault="00B86D0A" w:rsidP="00B86D0A">
            <w:pPr>
              <w:numPr>
                <w:ilvl w:val="0"/>
                <w:numId w:val="2"/>
              </w:numPr>
              <w:spacing w:after="160" w:line="254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04A8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88F5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</w:tr>
      <w:tr w:rsidR="00B86D0A" w14:paraId="14EE531B" w14:textId="77777777" w:rsidTr="00B86D0A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4C47" w14:textId="77777777" w:rsidR="00B86D0A" w:rsidRDefault="00B86D0A" w:rsidP="00B86D0A">
            <w:pPr>
              <w:numPr>
                <w:ilvl w:val="0"/>
                <w:numId w:val="2"/>
              </w:numPr>
              <w:spacing w:after="160" w:line="254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29F8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D168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</w:tr>
      <w:tr w:rsidR="00B86D0A" w14:paraId="1FC70DA5" w14:textId="77777777" w:rsidTr="00B86D0A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01DC" w14:textId="77777777" w:rsidR="00B86D0A" w:rsidRDefault="00B86D0A" w:rsidP="00B86D0A">
            <w:pPr>
              <w:numPr>
                <w:ilvl w:val="0"/>
                <w:numId w:val="2"/>
              </w:numPr>
              <w:spacing w:after="160" w:line="254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209A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78F5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</w:tr>
      <w:tr w:rsidR="00B86D0A" w14:paraId="144A2C19" w14:textId="77777777" w:rsidTr="00B86D0A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4716" w14:textId="77777777" w:rsidR="00B86D0A" w:rsidRDefault="00B86D0A" w:rsidP="00B86D0A">
            <w:pPr>
              <w:numPr>
                <w:ilvl w:val="0"/>
                <w:numId w:val="2"/>
              </w:numPr>
              <w:spacing w:after="160" w:line="254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F029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0E37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</w:tr>
      <w:tr w:rsidR="00B86D0A" w14:paraId="44259B66" w14:textId="77777777" w:rsidTr="00B86D0A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85EF" w14:textId="77777777" w:rsidR="00B86D0A" w:rsidRDefault="00B86D0A" w:rsidP="00B86D0A">
            <w:pPr>
              <w:numPr>
                <w:ilvl w:val="0"/>
                <w:numId w:val="2"/>
              </w:numPr>
              <w:spacing w:after="160" w:line="254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0D45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FC2F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</w:tr>
      <w:tr w:rsidR="00B86D0A" w14:paraId="0A6F061C" w14:textId="77777777" w:rsidTr="00B86D0A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6980" w14:textId="77777777" w:rsidR="00B86D0A" w:rsidRDefault="00B86D0A" w:rsidP="00B86D0A">
            <w:pPr>
              <w:numPr>
                <w:ilvl w:val="0"/>
                <w:numId w:val="2"/>
              </w:numPr>
              <w:spacing w:after="160" w:line="254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3E5A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B713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</w:tr>
      <w:tr w:rsidR="00B86D0A" w14:paraId="14E30E9F" w14:textId="77777777" w:rsidTr="00B86D0A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081B" w14:textId="77777777" w:rsidR="00B86D0A" w:rsidRDefault="00B86D0A" w:rsidP="00B86D0A">
            <w:pPr>
              <w:numPr>
                <w:ilvl w:val="0"/>
                <w:numId w:val="2"/>
              </w:numPr>
              <w:spacing w:after="160" w:line="254" w:lineRule="auto"/>
              <w:rPr>
                <w:rFonts w:ascii="Tahoma" w:eastAsia="Tahoma" w:hAnsi="Tahoma" w:cs="Tahoma"/>
                <w:color w:val="000000"/>
              </w:rPr>
            </w:pPr>
            <w:bookmarkStart w:id="1" w:name="_Hlk85096677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ECE5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D50D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  <w:bookmarkEnd w:id="1"/>
      </w:tr>
      <w:tr w:rsidR="00B86D0A" w14:paraId="5DA5FDDD" w14:textId="77777777" w:rsidTr="00B86D0A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9465" w14:textId="77777777" w:rsidR="00B86D0A" w:rsidRDefault="00B86D0A" w:rsidP="00B86D0A">
            <w:pPr>
              <w:numPr>
                <w:ilvl w:val="0"/>
                <w:numId w:val="2"/>
              </w:numPr>
              <w:spacing w:after="160" w:line="254" w:lineRule="auto"/>
              <w:rPr>
                <w:rFonts w:ascii="Tahoma" w:eastAsia="Tahoma" w:hAnsi="Tahoma" w:cs="Tahoma"/>
                <w:color w:val="000000"/>
              </w:rPr>
            </w:pPr>
            <w:bookmarkStart w:id="2" w:name="_Hlk117853788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CE17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3BAC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</w:tr>
      <w:tr w:rsidR="00B86D0A" w14:paraId="388D317C" w14:textId="77777777" w:rsidTr="00B86D0A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F2F5" w14:textId="77777777" w:rsidR="00B86D0A" w:rsidRDefault="00B86D0A" w:rsidP="00B86D0A">
            <w:pPr>
              <w:numPr>
                <w:ilvl w:val="0"/>
                <w:numId w:val="2"/>
              </w:numPr>
              <w:spacing w:after="160" w:line="254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7B85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60F9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</w:tr>
      <w:tr w:rsidR="00B86D0A" w14:paraId="2B4EE923" w14:textId="77777777" w:rsidTr="00B86D0A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33CC" w14:textId="77777777" w:rsidR="00B86D0A" w:rsidRDefault="00B86D0A" w:rsidP="00B86D0A">
            <w:pPr>
              <w:numPr>
                <w:ilvl w:val="0"/>
                <w:numId w:val="2"/>
              </w:numPr>
              <w:spacing w:after="160" w:line="254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D31A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7CEA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  <w:bookmarkEnd w:id="2"/>
      </w:tr>
      <w:tr w:rsidR="00B86D0A" w14:paraId="23C33055" w14:textId="77777777" w:rsidTr="00B86D0A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AC2D" w14:textId="77777777" w:rsidR="00B86D0A" w:rsidRDefault="00B86D0A" w:rsidP="00B86D0A">
            <w:pPr>
              <w:pStyle w:val="Paragrafoelenco"/>
              <w:numPr>
                <w:ilvl w:val="0"/>
                <w:numId w:val="2"/>
              </w:numPr>
              <w:spacing w:after="160" w:line="254" w:lineRule="auto"/>
              <w:rPr>
                <w:rFonts w:ascii="Tahoma" w:eastAsia="Tahoma" w:hAnsi="Tahoma" w:cs="Tahoma"/>
                <w:color w:val="00000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E043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40BC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</w:tr>
      <w:tr w:rsidR="00B86D0A" w14:paraId="7903D5E4" w14:textId="77777777" w:rsidTr="00B86D0A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0406" w14:textId="77777777" w:rsidR="00B86D0A" w:rsidRDefault="00B86D0A" w:rsidP="00B86D0A">
            <w:pPr>
              <w:pStyle w:val="Paragrafoelenco"/>
              <w:numPr>
                <w:ilvl w:val="0"/>
                <w:numId w:val="2"/>
              </w:numPr>
              <w:spacing w:after="160" w:line="254" w:lineRule="auto"/>
              <w:rPr>
                <w:rFonts w:ascii="Tahoma" w:eastAsia="Tahoma" w:hAnsi="Tahoma" w:cs="Tahoma"/>
                <w:color w:val="00000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172C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C747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</w:tr>
      <w:tr w:rsidR="00B86D0A" w14:paraId="0ADF9B29" w14:textId="77777777" w:rsidTr="00B86D0A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89A3" w14:textId="77777777" w:rsidR="00B86D0A" w:rsidRDefault="00B86D0A" w:rsidP="00B86D0A">
            <w:pPr>
              <w:pStyle w:val="Paragrafoelenco"/>
              <w:numPr>
                <w:ilvl w:val="0"/>
                <w:numId w:val="2"/>
              </w:numPr>
              <w:spacing w:after="160" w:line="254" w:lineRule="auto"/>
              <w:rPr>
                <w:rFonts w:ascii="Tahoma" w:eastAsia="Tahoma" w:hAnsi="Tahoma" w:cs="Tahoma"/>
                <w:color w:val="00000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E4CB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0A86" w14:textId="77777777" w:rsidR="00B86D0A" w:rsidRDefault="00B86D0A">
            <w:pPr>
              <w:spacing w:line="276" w:lineRule="auto"/>
              <w:rPr>
                <w:rFonts w:ascii="Tahoma" w:eastAsia="Tahoma" w:hAnsi="Tahoma" w:cs="Tahoma"/>
                <w:lang w:eastAsia="en-US"/>
              </w:rPr>
            </w:pPr>
          </w:p>
        </w:tc>
      </w:tr>
    </w:tbl>
    <w:p w14:paraId="6C5644AD" w14:textId="77777777" w:rsidR="00B86D0A" w:rsidRDefault="00B86D0A" w:rsidP="00B86D0A">
      <w:pPr>
        <w:spacing w:line="360" w:lineRule="auto"/>
        <w:jc w:val="both"/>
        <w:rPr>
          <w:sz w:val="22"/>
          <w:szCs w:val="22"/>
        </w:rPr>
      </w:pPr>
    </w:p>
    <w:p w14:paraId="449588D9" w14:textId="77777777" w:rsidR="00B86D0A" w:rsidRDefault="00B86D0A" w:rsidP="00B86D0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Risultano </w:t>
      </w:r>
      <w:proofErr w:type="gramStart"/>
      <w:r>
        <w:rPr>
          <w:sz w:val="22"/>
          <w:szCs w:val="22"/>
        </w:rPr>
        <w:t xml:space="preserve">assenti 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------------------------------------------------------------------------------------------------------------</w:t>
      </w:r>
    </w:p>
    <w:p w14:paraId="6A5812A3" w14:textId="28F15A93" w:rsidR="008D3BB5" w:rsidRDefault="00B86D0A" w:rsidP="00B86D0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Funge da Presidente </w:t>
      </w:r>
      <w:r w:rsidR="008D3BB5">
        <w:rPr>
          <w:sz w:val="22"/>
          <w:szCs w:val="22"/>
        </w:rPr>
        <w:t xml:space="preserve">il Docente Coordinatore di classe, Prof./Prof.ssa </w:t>
      </w:r>
      <w:r w:rsidR="008D3BB5">
        <w:rPr>
          <w:b/>
          <w:sz w:val="22"/>
          <w:szCs w:val="22"/>
        </w:rPr>
        <w:t>-------------------------------------</w:t>
      </w:r>
      <w:r w:rsidR="008D3BB5">
        <w:rPr>
          <w:b/>
          <w:sz w:val="22"/>
          <w:szCs w:val="22"/>
        </w:rPr>
        <w:t>----------</w:t>
      </w:r>
    </w:p>
    <w:p w14:paraId="37AFCB2B" w14:textId="4125DFA8" w:rsidR="00B86D0A" w:rsidRDefault="008D3BB5" w:rsidP="00B86D0A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Funge da</w:t>
      </w:r>
      <w:r w:rsidR="00B86D0A">
        <w:rPr>
          <w:sz w:val="22"/>
          <w:szCs w:val="22"/>
        </w:rPr>
        <w:t xml:space="preserve"> segretario verbalizzante il/la Docente di sostegno </w:t>
      </w:r>
      <w:r w:rsidR="00B86D0A">
        <w:rPr>
          <w:b/>
          <w:sz w:val="22"/>
          <w:szCs w:val="22"/>
        </w:rPr>
        <w:t>Prof. -------------------------------------</w:t>
      </w:r>
      <w:r>
        <w:rPr>
          <w:b/>
          <w:sz w:val="22"/>
          <w:szCs w:val="22"/>
        </w:rPr>
        <w:t>-------------</w:t>
      </w:r>
    </w:p>
    <w:p w14:paraId="6E11FE65" w14:textId="77777777" w:rsidR="00B86D0A" w:rsidRDefault="00B86D0A" w:rsidP="00B86D0A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il quale provvederà ad allegare il verbale dell’incontro al P.E.I. dell’alunno</w:t>
      </w:r>
      <w:r>
        <w:rPr>
          <w:b/>
          <w:sz w:val="22"/>
          <w:szCs w:val="22"/>
        </w:rPr>
        <w:t>.</w:t>
      </w:r>
    </w:p>
    <w:p w14:paraId="4359575C" w14:textId="77777777" w:rsidR="00B86D0A" w:rsidRDefault="00B86D0A" w:rsidP="00B86D0A">
      <w:pPr>
        <w:spacing w:line="360" w:lineRule="auto"/>
        <w:jc w:val="both"/>
        <w:rPr>
          <w:sz w:val="22"/>
          <w:szCs w:val="22"/>
        </w:rPr>
      </w:pPr>
    </w:p>
    <w:p w14:paraId="55794933" w14:textId="77777777" w:rsidR="00B86D0A" w:rsidRDefault="00B86D0A" w:rsidP="00B86D0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procede con la </w:t>
      </w:r>
      <w:proofErr w:type="gramStart"/>
      <w:r>
        <w:rPr>
          <w:sz w:val="22"/>
          <w:szCs w:val="22"/>
        </w:rPr>
        <w:t>trattazione  dei</w:t>
      </w:r>
      <w:proofErr w:type="gramEnd"/>
      <w:r>
        <w:rPr>
          <w:sz w:val="22"/>
          <w:szCs w:val="22"/>
        </w:rPr>
        <w:t xml:space="preserve"> diversi punti all’ordine del giorno.</w:t>
      </w:r>
    </w:p>
    <w:p w14:paraId="28FA0F22" w14:textId="77777777" w:rsidR="00B86D0A" w:rsidRDefault="00B86D0A" w:rsidP="00B86D0A">
      <w:pPr>
        <w:pStyle w:val="Paragrafoelenco"/>
        <w:numPr>
          <w:ilvl w:val="0"/>
          <w:numId w:val="14"/>
        </w:numPr>
        <w:spacing w:after="20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merito al primo punto all’</w:t>
      </w:r>
      <w:proofErr w:type="spellStart"/>
      <w:r>
        <w:rPr>
          <w:b/>
          <w:bCs/>
          <w:sz w:val="22"/>
          <w:szCs w:val="22"/>
        </w:rPr>
        <w:t>O.d.G</w:t>
      </w:r>
      <w:proofErr w:type="spellEnd"/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il docente di sostegno provvede a presentare il caso dell’alunno dal punto di vista clinico e cognitivo-comportamentale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C234A85" w14:textId="77777777" w:rsidR="00B86D0A" w:rsidRDefault="00B86D0A" w:rsidP="00B86D0A">
      <w:pPr>
        <w:pStyle w:val="Paragrafoelenco"/>
        <w:numPr>
          <w:ilvl w:val="0"/>
          <w:numId w:val="14"/>
        </w:numPr>
        <w:spacing w:after="20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merito al secondo punto all’</w:t>
      </w:r>
      <w:proofErr w:type="spellStart"/>
      <w:r>
        <w:rPr>
          <w:b/>
          <w:bCs/>
          <w:sz w:val="22"/>
          <w:szCs w:val="22"/>
        </w:rPr>
        <w:t>O.d.G.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per gli alunni del triennio il docente Tutor PCTO della </w:t>
      </w:r>
      <w:proofErr w:type="gramStart"/>
      <w:r>
        <w:rPr>
          <w:i/>
          <w:iCs/>
          <w:sz w:val="22"/>
          <w:szCs w:val="22"/>
        </w:rPr>
        <w:t>classe  provvede</w:t>
      </w:r>
      <w:proofErr w:type="gramEnd"/>
      <w:r>
        <w:rPr>
          <w:i/>
          <w:iCs/>
          <w:sz w:val="22"/>
          <w:szCs w:val="22"/>
        </w:rPr>
        <w:t xml:space="preserve"> ad illustrare il percorso per le competenze trasversali e dell’orientamento (ex ASL)</w:t>
      </w:r>
      <w:r>
        <w:rPr>
          <w:sz w:val="22"/>
          <w:szCs w:val="22"/>
        </w:rPr>
        <w:t>)</w:t>
      </w:r>
    </w:p>
    <w:p w14:paraId="10EE8884" w14:textId="77777777" w:rsidR="00B86D0A" w:rsidRDefault="00B86D0A" w:rsidP="00B86D0A">
      <w:pPr>
        <w:pStyle w:val="Paragrafoelenco"/>
        <w:spacing w:after="20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9F7EC46" w14:textId="19D51C22" w:rsidR="00B86D0A" w:rsidRDefault="00B86D0A" w:rsidP="00B86D0A">
      <w:pPr>
        <w:pStyle w:val="Paragrafoelenco"/>
        <w:numPr>
          <w:ilvl w:val="0"/>
          <w:numId w:val="14"/>
        </w:numPr>
        <w:spacing w:after="20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merito al terzo punto all’</w:t>
      </w:r>
      <w:proofErr w:type="spellStart"/>
      <w:r>
        <w:rPr>
          <w:b/>
          <w:bCs/>
          <w:sz w:val="22"/>
          <w:szCs w:val="22"/>
        </w:rPr>
        <w:t>O.d.G</w:t>
      </w:r>
      <w:proofErr w:type="spellEnd"/>
      <w:r>
        <w:rPr>
          <w:b/>
          <w:bCs/>
          <w:sz w:val="22"/>
          <w:szCs w:val="22"/>
        </w:rPr>
        <w:t>, (</w:t>
      </w:r>
      <w:r>
        <w:rPr>
          <w:i/>
          <w:iCs/>
          <w:sz w:val="22"/>
          <w:szCs w:val="22"/>
        </w:rPr>
        <w:t>il docente coordinatore di classe provvede ad illustrare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la progettazione didattico-educativa definita nel P.E.I. a cura del docente di sostegno e di tutti i docenti curriculari; di seguito si procede all’approvazione del PEI</w:t>
      </w:r>
      <w:r w:rsidR="009106CA">
        <w:rPr>
          <w:i/>
          <w:iCs/>
          <w:sz w:val="22"/>
          <w:szCs w:val="22"/>
        </w:rPr>
        <w:t xml:space="preserve"> e relativa sottoscrizione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72FF560" w14:textId="77777777" w:rsidR="00B86D0A" w:rsidRDefault="00B86D0A" w:rsidP="00B86D0A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Varie ed eventuali</w:t>
      </w:r>
    </w:p>
    <w:p w14:paraId="75E52356" w14:textId="77777777" w:rsidR="00B86D0A" w:rsidRDefault="00B86D0A" w:rsidP="00B86D0A">
      <w:pPr>
        <w:pStyle w:val="Paragrafoelenco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28994AC" w14:textId="77777777" w:rsidR="00B86D0A" w:rsidRDefault="00B86D0A" w:rsidP="00B86D0A">
      <w:pPr>
        <w:pStyle w:val="Paragrafoelenco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La seduta è tolta alle ore </w:t>
      </w:r>
      <w:r>
        <w:rPr>
          <w:b/>
          <w:bCs/>
          <w:sz w:val="22"/>
          <w:szCs w:val="22"/>
        </w:rPr>
        <w:t>------------------</w:t>
      </w:r>
    </w:p>
    <w:p w14:paraId="23198332" w14:textId="77777777" w:rsidR="00B86D0A" w:rsidRDefault="00B86D0A" w:rsidP="00B86D0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</w:p>
    <w:p w14:paraId="24CAE09E" w14:textId="77777777" w:rsidR="00B86D0A" w:rsidRDefault="00B86D0A" w:rsidP="00B86D0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</w:t>
      </w:r>
    </w:p>
    <w:p w14:paraId="1617E3DE" w14:textId="77777777" w:rsidR="00B86D0A" w:rsidRDefault="00B86D0A" w:rsidP="00B86D0A">
      <w:pPr>
        <w:pStyle w:val="Nessunaspaziatura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Brindisi, lì </w:t>
      </w:r>
      <w:r>
        <w:rPr>
          <w:b/>
          <w:bCs/>
          <w:sz w:val="22"/>
          <w:szCs w:val="22"/>
        </w:rPr>
        <w:t>------------------------                                                               Presidente/ Segretario verbalizzante</w:t>
      </w:r>
    </w:p>
    <w:p w14:paraId="2D8D86A7" w14:textId="77777777" w:rsidR="00B86D0A" w:rsidRDefault="00B86D0A" w:rsidP="00B86D0A">
      <w:pPr>
        <w:rPr>
          <w:b/>
          <w:bCs/>
          <w:sz w:val="22"/>
          <w:szCs w:val="22"/>
        </w:rPr>
      </w:pPr>
    </w:p>
    <w:p w14:paraId="297387B1" w14:textId="77777777" w:rsidR="00B86D0A" w:rsidRDefault="00B86D0A" w:rsidP="00B86D0A">
      <w:pPr>
        <w:pStyle w:val="Paragrafoelenc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</w:t>
      </w:r>
    </w:p>
    <w:p w14:paraId="50294EAB" w14:textId="77777777" w:rsidR="00B86D0A" w:rsidRDefault="00B86D0A" w:rsidP="00B86D0A">
      <w:pPr>
        <w:pStyle w:val="Nessunaspaziatura"/>
        <w:rPr>
          <w:iCs/>
          <w:sz w:val="22"/>
          <w:szCs w:val="22"/>
        </w:rPr>
      </w:pPr>
    </w:p>
    <w:p w14:paraId="5BBBC6E4" w14:textId="77777777" w:rsidR="00B86D0A" w:rsidRDefault="00B86D0A" w:rsidP="00B86D0A">
      <w:pPr>
        <w:jc w:val="both"/>
        <w:rPr>
          <w:rFonts w:asciiTheme="minorHAnsi" w:eastAsia="Verdana" w:hAnsiTheme="minorHAnsi" w:cs="Verdana"/>
          <w:sz w:val="23"/>
          <w:szCs w:val="23"/>
        </w:rPr>
      </w:pPr>
    </w:p>
    <w:p w14:paraId="64C65B10" w14:textId="16C11564" w:rsidR="003769AD" w:rsidRPr="00312D4B" w:rsidRDefault="003769AD" w:rsidP="00312D4B"/>
    <w:sectPr w:rsidR="003769AD" w:rsidRPr="00312D4B" w:rsidSect="008C2D4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0" w:right="1134" w:bottom="2098" w:left="1134" w:header="284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7B73" w14:textId="77777777" w:rsidR="003D1A3C" w:rsidRDefault="003D1A3C" w:rsidP="00287FA4">
      <w:r>
        <w:separator/>
      </w:r>
    </w:p>
  </w:endnote>
  <w:endnote w:type="continuationSeparator" w:id="0">
    <w:p w14:paraId="10F20961" w14:textId="77777777" w:rsidR="003D1A3C" w:rsidRDefault="003D1A3C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9100" w14:textId="474C1992"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</w:t>
    </w:r>
    <w:r w:rsid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662ACF"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7C2749">
      <w:rPr>
        <w:rStyle w:val="Titolo2Carattere"/>
        <w:noProof/>
        <w:sz w:val="24"/>
        <w:szCs w:val="24"/>
      </w:rPr>
      <w:t>2</w:t>
    </w:r>
    <w:r w:rsidR="00E5521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00B28F76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1039789B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07D4905A" w14:textId="77777777"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403B0F6D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0FDA98B1" w14:textId="30F3A802" w:rsidR="002E0D43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3F1BD2F4" w14:textId="77777777" w:rsidR="00CB1E1E" w:rsidRPr="00CB1E1E" w:rsidRDefault="00CB1E1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Cod. meccanografico BRIS01400X</w:t>
          </w:r>
        </w:p>
        <w:p w14:paraId="50208050" w14:textId="0D967A55" w:rsidR="002E0D43" w:rsidRPr="002A4D83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A4D83">
            <w:rPr>
              <w:rFonts w:ascii="Gill Sans MT" w:hAnsi="Gill Sans MT"/>
              <w:i/>
              <w:color w:val="0070C0"/>
              <w:sz w:val="14"/>
              <w:szCs w:val="14"/>
            </w:rPr>
            <w:t>Sito web:</w:t>
          </w:r>
          <w:r w:rsidRPr="002A4D8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14:paraId="09E757E1" w14:textId="77777777" w:rsidR="002E0D43" w:rsidRPr="0002421D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5D364F46" w14:textId="0B230BEA" w:rsidR="00FF08F6" w:rsidRPr="0002421D" w:rsidRDefault="002E0D43" w:rsidP="002E0D43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  <w:p w14:paraId="79665B12" w14:textId="1416F6D1" w:rsidR="00FF08F6" w:rsidRPr="0002421D" w:rsidRDefault="002E0D43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13204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PEO: </w:t>
          </w:r>
          <w:r w:rsidRPr="00113204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66C0C8EF" w14:textId="77777777"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0CE95B5C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6F62866D" w14:textId="2DF85ED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 w:rsidR="00CB1E1E"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1CBF1AB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78030083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2637A82A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34CB9CF8" w14:textId="77777777"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1658" w14:textId="7AD898B6" w:rsidR="00F860D2" w:rsidRPr="00BB0614" w:rsidRDefault="00172F68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="00F860D2"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="00E55212" w:rsidRPr="00172F68">
      <w:rPr>
        <w:rFonts w:ascii="Gill Sans MT" w:hAnsi="Gill Sans MT"/>
        <w:color w:val="0070C0"/>
        <w:sz w:val="14"/>
        <w:szCs w:val="14"/>
      </w:rPr>
      <w:t xml:space="preserve">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1E764C">
      <w:rPr>
        <w:rStyle w:val="Titolo2Carattere"/>
        <w:noProof/>
        <w:sz w:val="24"/>
        <w:szCs w:val="24"/>
      </w:rPr>
      <w:t>1</w:t>
    </w:r>
    <w:r w:rsidR="00E55212" w:rsidRPr="00AF175A">
      <w:rPr>
        <w:rStyle w:val="Titolo2Carattere"/>
        <w:sz w:val="24"/>
        <w:szCs w:val="24"/>
      </w:rPr>
      <w:fldChar w:fldCharType="end"/>
    </w:r>
    <w:r w:rsidR="00E55212"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240A7CD4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3AD0EF88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7C820BC5" w14:textId="77777777"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CB1E1E" w14:paraId="70CC3A4D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24F24403" w14:textId="1BF0251C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91071150741</w:t>
          </w:r>
        </w:p>
        <w:p w14:paraId="144C1B39" w14:textId="77777777" w:rsidR="00CB1E1E" w:rsidRPr="00CB1E1E" w:rsidRDefault="00CB1E1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Cod. meccanografico BRIS01400X</w:t>
          </w:r>
        </w:p>
        <w:p w14:paraId="7D27EFD8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www.iissferrarisdemarcovalzani.edu.it</w:t>
          </w:r>
        </w:p>
        <w:p w14:paraId="002919A0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bris01400x@istruzione.it</w:t>
          </w:r>
        </w:p>
        <w:p w14:paraId="43C8AED2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PEC: bris01400x@pec.istruzione.it</w:t>
          </w:r>
        </w:p>
        <w:p w14:paraId="04E781C4" w14:textId="77777777" w:rsidR="00113204" w:rsidRPr="00CB1E1E" w:rsidRDefault="00113204" w:rsidP="00113204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4069E50A" w14:textId="77777777"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Legale: via Adamello, 18</w:t>
          </w:r>
        </w:p>
        <w:p w14:paraId="39848A3F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2CB87605" w14:textId="2E736CCF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 w:rsidR="00CB1E1E"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B945D35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  <w:r w:rsidR="007C797F">
            <w:rPr>
              <w:rFonts w:ascii="Gill Sans MT" w:hAnsi="Gill Sans MT"/>
              <w:i/>
              <w:color w:val="0070C0"/>
              <w:sz w:val="14"/>
              <w:szCs w:val="14"/>
            </w:rPr>
            <w:t>- 0831 369585</w:t>
          </w:r>
        </w:p>
        <w:p w14:paraId="45C8875B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38FD8460" w14:textId="77777777" w:rsidR="00F860D2" w:rsidRPr="00CB1E1E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65E59D99" w14:textId="77777777"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36A3" w14:textId="77777777" w:rsidR="003D1A3C" w:rsidRDefault="003D1A3C" w:rsidP="00287FA4">
      <w:r>
        <w:separator/>
      </w:r>
    </w:p>
  </w:footnote>
  <w:footnote w:type="continuationSeparator" w:id="0">
    <w:p w14:paraId="37CD74CB" w14:textId="77777777" w:rsidR="003D1A3C" w:rsidRDefault="003D1A3C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9455" w14:textId="77777777"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1CE5649C" w14:textId="77777777"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27518572" w14:textId="77777777" w:rsidR="00F860D2" w:rsidRPr="00F860D2" w:rsidRDefault="0011320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FA381D" wp14:editId="0B4786EE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C2B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F860D2" w14:paraId="269C08FD" w14:textId="77777777" w:rsidTr="008C2D4D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14:paraId="101F94CC" w14:textId="0B590A21" w:rsidR="008C2D4D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1824" behindDoc="1" locked="0" layoutInCell="1" allowOverlap="1" wp14:anchorId="68178625" wp14:editId="22172709">
                <wp:simplePos x="0" y="0"/>
                <wp:positionH relativeFrom="margin">
                  <wp:posOffset>5189809</wp:posOffset>
                </wp:positionH>
                <wp:positionV relativeFrom="topMargin">
                  <wp:posOffset>86027</wp:posOffset>
                </wp:positionV>
                <wp:extent cx="845820" cy="827405"/>
                <wp:effectExtent l="0" t="0" r="0" b="0"/>
                <wp:wrapNone/>
                <wp:docPr id="60" name="Immagin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EB11D03" w14:textId="389C5B5F" w:rsidR="00F860D2" w:rsidRPr="008C2D4D" w:rsidRDefault="008C2D4D" w:rsidP="00094D9C">
          <w:pPr>
            <w:ind w:left="1738"/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2101C7F" wp14:editId="51B50BB3">
                    <wp:simplePos x="0" y="0"/>
                    <wp:positionH relativeFrom="column">
                      <wp:posOffset>2645843</wp:posOffset>
                    </wp:positionH>
                    <wp:positionV relativeFrom="paragraph">
                      <wp:posOffset>274102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4B16F6" w14:textId="77777777" w:rsidR="006E10A8" w:rsidRPr="00B34D10" w:rsidRDefault="006E10A8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14:paraId="3BBCD5E0" w14:textId="77777777" w:rsidR="006E10A8" w:rsidRPr="00B34D10" w:rsidRDefault="006E10A8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14:paraId="1A3E4CD2" w14:textId="77777777" w:rsidR="006E10A8" w:rsidRPr="00B34D10" w:rsidRDefault="006E10A8" w:rsidP="00B34D1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101C7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left:0;text-align:left;margin-left:208.35pt;margin-top:21.6pt;width:185.1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" fillcolor="window" stroked="f" strokeweight=".5pt">
                    <v:textbox>
                      <w:txbxContent>
                        <w:p w14:paraId="604B16F6" w14:textId="77777777" w:rsidR="006E10A8" w:rsidRPr="00B34D10" w:rsidRDefault="006E10A8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14:paraId="3BBCD5E0" w14:textId="77777777" w:rsidR="006E10A8" w:rsidRPr="00B34D10" w:rsidRDefault="006E10A8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14:paraId="1A3E4CD2" w14:textId="77777777" w:rsidR="006E10A8" w:rsidRPr="00B34D10" w:rsidRDefault="006E10A8" w:rsidP="00B34D1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680" behindDoc="0" locked="0" layoutInCell="1" allowOverlap="1" wp14:anchorId="6DB114D1" wp14:editId="71CDE845">
                <wp:simplePos x="0" y="0"/>
                <wp:positionH relativeFrom="margin">
                  <wp:posOffset>85772</wp:posOffset>
                </wp:positionH>
                <wp:positionV relativeFrom="paragraph">
                  <wp:posOffset>227313</wp:posOffset>
                </wp:positionV>
                <wp:extent cx="757752" cy="504000"/>
                <wp:effectExtent l="0" t="0" r="0" b="0"/>
                <wp:wrapNone/>
                <wp:docPr id="61" name="Immagine 61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94D9C">
            <w:rPr>
              <w:szCs w:val="24"/>
            </w:rPr>
            <w:t xml:space="preserve">     </w:t>
          </w:r>
          <w:r>
            <w:rPr>
              <w:noProof/>
              <w:szCs w:val="24"/>
            </w:rPr>
            <w:drawing>
              <wp:inline distT="0" distB="0" distL="0" distR="0" wp14:anchorId="30B826C7" wp14:editId="56B96166">
                <wp:extent cx="1331595" cy="988228"/>
                <wp:effectExtent l="0" t="0" r="1905" b="2540"/>
                <wp:docPr id="62" name="Immagin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649" cy="1000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94D9C">
            <w:rPr>
              <w:szCs w:val="24"/>
            </w:rPr>
            <w:tab/>
          </w:r>
        </w:p>
      </w:tc>
    </w:tr>
  </w:tbl>
  <w:p w14:paraId="4B11A934" w14:textId="77777777"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Liberation Serif" w:hAnsi="Liberation Serif" w:cs="Liberation Serif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Liberation Serif" w:hAnsi="Liberation Serif" w:cs="Liberation Serif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Liberation Serif" w:hAnsi="Liberation Serif" w:cs="Liberation Serif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Liberation Serif" w:hAnsi="Liberation Serif" w:cs="Liberation Serif"/>
        <w:u w:val="none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Liberation Serif" w:hAnsi="Liberation Serif" w:cs="Courier New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Liberation Serif" w:hAnsi="Liberation Serif" w:cs="Courier New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Liberation Serif" w:hAnsi="Liberation Serif" w:cs="Courier New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Liberation Serif" w:hAnsi="Liberation Serif" w:cs="Courier New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Liberation Serif" w:hAnsi="Liberation Serif" w:cs="Courier New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Liberation Serif" w:hAnsi="Liberation Serif" w:cs="Courier New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Liberation Serif" w:hAnsi="Liberation Serif" w:cs="Courier New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Liberation Serif" w:hAnsi="Liberation Serif" w:cs="Courier New"/>
      </w:rPr>
    </w:lvl>
  </w:abstractNum>
  <w:abstractNum w:abstractNumId="3" w15:restartNumberingAfterBreak="0">
    <w:nsid w:val="067D153B"/>
    <w:multiLevelType w:val="hybridMultilevel"/>
    <w:tmpl w:val="351863F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6164CC"/>
    <w:multiLevelType w:val="hybridMultilevel"/>
    <w:tmpl w:val="411C44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0B587D"/>
    <w:multiLevelType w:val="multilevel"/>
    <w:tmpl w:val="CD9A4B7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37" w:hanging="57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6" w15:restartNumberingAfterBreak="0">
    <w:nsid w:val="20EA7773"/>
    <w:multiLevelType w:val="multilevel"/>
    <w:tmpl w:val="FD065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 w15:restartNumberingAfterBreak="0">
    <w:nsid w:val="2814380E"/>
    <w:multiLevelType w:val="hybridMultilevel"/>
    <w:tmpl w:val="75A2656A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CA31E6"/>
    <w:multiLevelType w:val="hybridMultilevel"/>
    <w:tmpl w:val="1A92D50E"/>
    <w:lvl w:ilvl="0" w:tplc="993C03E4">
      <w:start w:val="1"/>
      <w:numFmt w:val="decimal"/>
      <w:pStyle w:val="Figura"/>
      <w:lvlText w:val="Figura 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A6003B0"/>
    <w:multiLevelType w:val="hybridMultilevel"/>
    <w:tmpl w:val="FD6E0B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B4CD8"/>
    <w:multiLevelType w:val="hybridMultilevel"/>
    <w:tmpl w:val="17242620"/>
    <w:lvl w:ilvl="0" w:tplc="357AF7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75524"/>
    <w:multiLevelType w:val="hybridMultilevel"/>
    <w:tmpl w:val="FD6E0B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B0888"/>
    <w:multiLevelType w:val="hybridMultilevel"/>
    <w:tmpl w:val="E8DE26A2"/>
    <w:lvl w:ilvl="0" w:tplc="BAF850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53337"/>
    <w:multiLevelType w:val="hybridMultilevel"/>
    <w:tmpl w:val="0B9EFB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DB26286"/>
    <w:multiLevelType w:val="hybridMultilevel"/>
    <w:tmpl w:val="81F63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499227">
    <w:abstractNumId w:val="8"/>
  </w:num>
  <w:num w:numId="2" w16cid:durableId="12714256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7827939">
    <w:abstractNumId w:val="10"/>
  </w:num>
  <w:num w:numId="4" w16cid:durableId="1556696136">
    <w:abstractNumId w:val="11"/>
  </w:num>
  <w:num w:numId="5" w16cid:durableId="1954286912">
    <w:abstractNumId w:val="12"/>
  </w:num>
  <w:num w:numId="6" w16cid:durableId="182403340">
    <w:abstractNumId w:val="0"/>
  </w:num>
  <w:num w:numId="7" w16cid:durableId="596519807">
    <w:abstractNumId w:val="6"/>
  </w:num>
  <w:num w:numId="8" w16cid:durableId="2550987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66648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928619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98115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710340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8645225">
    <w:abstractNumId w:val="14"/>
  </w:num>
  <w:num w:numId="14" w16cid:durableId="4481609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A4"/>
    <w:rsid w:val="00003EEA"/>
    <w:rsid w:val="00004EA4"/>
    <w:rsid w:val="00005189"/>
    <w:rsid w:val="00017EE6"/>
    <w:rsid w:val="0002421D"/>
    <w:rsid w:val="00036D03"/>
    <w:rsid w:val="000409C6"/>
    <w:rsid w:val="00046FB6"/>
    <w:rsid w:val="00076EB6"/>
    <w:rsid w:val="00094D9C"/>
    <w:rsid w:val="00097873"/>
    <w:rsid w:val="00097F47"/>
    <w:rsid w:val="000A3110"/>
    <w:rsid w:val="000C7ED8"/>
    <w:rsid w:val="000E0F5E"/>
    <w:rsid w:val="001047C2"/>
    <w:rsid w:val="00106059"/>
    <w:rsid w:val="00113204"/>
    <w:rsid w:val="00113A75"/>
    <w:rsid w:val="00140535"/>
    <w:rsid w:val="00160A27"/>
    <w:rsid w:val="00172F68"/>
    <w:rsid w:val="001C1087"/>
    <w:rsid w:val="001C3481"/>
    <w:rsid w:val="001D2761"/>
    <w:rsid w:val="001D5619"/>
    <w:rsid w:val="001D6138"/>
    <w:rsid w:val="001E764C"/>
    <w:rsid w:val="001F5D29"/>
    <w:rsid w:val="00254827"/>
    <w:rsid w:val="00260864"/>
    <w:rsid w:val="00286A2C"/>
    <w:rsid w:val="0028793D"/>
    <w:rsid w:val="00287FA4"/>
    <w:rsid w:val="002A0FCE"/>
    <w:rsid w:val="002A4D83"/>
    <w:rsid w:val="002A6BE1"/>
    <w:rsid w:val="002B14C0"/>
    <w:rsid w:val="002B459C"/>
    <w:rsid w:val="002C30D4"/>
    <w:rsid w:val="002E0D43"/>
    <w:rsid w:val="002E6BE2"/>
    <w:rsid w:val="002E7216"/>
    <w:rsid w:val="002F2122"/>
    <w:rsid w:val="0030619A"/>
    <w:rsid w:val="00312D4B"/>
    <w:rsid w:val="003369E7"/>
    <w:rsid w:val="00354F8A"/>
    <w:rsid w:val="003612A8"/>
    <w:rsid w:val="003769AD"/>
    <w:rsid w:val="003854D1"/>
    <w:rsid w:val="003B65C7"/>
    <w:rsid w:val="003D1A3C"/>
    <w:rsid w:val="003F0721"/>
    <w:rsid w:val="003F1ABD"/>
    <w:rsid w:val="003F49B1"/>
    <w:rsid w:val="003F76B8"/>
    <w:rsid w:val="00401AB0"/>
    <w:rsid w:val="004118D4"/>
    <w:rsid w:val="00413463"/>
    <w:rsid w:val="00422177"/>
    <w:rsid w:val="004440E4"/>
    <w:rsid w:val="004E6003"/>
    <w:rsid w:val="0050146A"/>
    <w:rsid w:val="005070F4"/>
    <w:rsid w:val="005450CE"/>
    <w:rsid w:val="00547286"/>
    <w:rsid w:val="00554A07"/>
    <w:rsid w:val="0056255D"/>
    <w:rsid w:val="00595612"/>
    <w:rsid w:val="0059743B"/>
    <w:rsid w:val="005A6DFA"/>
    <w:rsid w:val="005B1925"/>
    <w:rsid w:val="005C187D"/>
    <w:rsid w:val="005C4121"/>
    <w:rsid w:val="005C60DF"/>
    <w:rsid w:val="005D00E6"/>
    <w:rsid w:val="005F08F3"/>
    <w:rsid w:val="0060054F"/>
    <w:rsid w:val="00606C25"/>
    <w:rsid w:val="006075D1"/>
    <w:rsid w:val="006311B4"/>
    <w:rsid w:val="00634A11"/>
    <w:rsid w:val="00651A5A"/>
    <w:rsid w:val="00657C25"/>
    <w:rsid w:val="00662ACF"/>
    <w:rsid w:val="00663979"/>
    <w:rsid w:val="0066683D"/>
    <w:rsid w:val="006775A9"/>
    <w:rsid w:val="00684668"/>
    <w:rsid w:val="00690B14"/>
    <w:rsid w:val="006C7AAB"/>
    <w:rsid w:val="006E10A8"/>
    <w:rsid w:val="00712A44"/>
    <w:rsid w:val="00713C5F"/>
    <w:rsid w:val="00721FE2"/>
    <w:rsid w:val="0074165B"/>
    <w:rsid w:val="0075277B"/>
    <w:rsid w:val="007770A7"/>
    <w:rsid w:val="00783FC2"/>
    <w:rsid w:val="007B0B35"/>
    <w:rsid w:val="007B6C7A"/>
    <w:rsid w:val="007C2749"/>
    <w:rsid w:val="007C797F"/>
    <w:rsid w:val="007D4960"/>
    <w:rsid w:val="007D6BAF"/>
    <w:rsid w:val="007E73F7"/>
    <w:rsid w:val="007F65D5"/>
    <w:rsid w:val="007F68D9"/>
    <w:rsid w:val="00800186"/>
    <w:rsid w:val="00822A79"/>
    <w:rsid w:val="0083188C"/>
    <w:rsid w:val="00863CC4"/>
    <w:rsid w:val="0086680C"/>
    <w:rsid w:val="008721CC"/>
    <w:rsid w:val="008771F5"/>
    <w:rsid w:val="0089147E"/>
    <w:rsid w:val="00891665"/>
    <w:rsid w:val="008953D6"/>
    <w:rsid w:val="008C087A"/>
    <w:rsid w:val="008C2D4D"/>
    <w:rsid w:val="008D2E1F"/>
    <w:rsid w:val="008D3BB5"/>
    <w:rsid w:val="008F455D"/>
    <w:rsid w:val="008F6D30"/>
    <w:rsid w:val="008F7F46"/>
    <w:rsid w:val="009106CA"/>
    <w:rsid w:val="00915DBA"/>
    <w:rsid w:val="00930FDE"/>
    <w:rsid w:val="009375B7"/>
    <w:rsid w:val="00957662"/>
    <w:rsid w:val="00975A8D"/>
    <w:rsid w:val="00993AD4"/>
    <w:rsid w:val="009B059C"/>
    <w:rsid w:val="009D5A3D"/>
    <w:rsid w:val="009F510A"/>
    <w:rsid w:val="00A10F0E"/>
    <w:rsid w:val="00A357F0"/>
    <w:rsid w:val="00A457AE"/>
    <w:rsid w:val="00A57A13"/>
    <w:rsid w:val="00A628A1"/>
    <w:rsid w:val="00A65C46"/>
    <w:rsid w:val="00A84783"/>
    <w:rsid w:val="00AB0808"/>
    <w:rsid w:val="00AD49AD"/>
    <w:rsid w:val="00AE2134"/>
    <w:rsid w:val="00AE729A"/>
    <w:rsid w:val="00AF175A"/>
    <w:rsid w:val="00AF67CE"/>
    <w:rsid w:val="00B005F7"/>
    <w:rsid w:val="00B008FF"/>
    <w:rsid w:val="00B14244"/>
    <w:rsid w:val="00B23156"/>
    <w:rsid w:val="00B34D10"/>
    <w:rsid w:val="00B451D5"/>
    <w:rsid w:val="00B46F67"/>
    <w:rsid w:val="00B50B11"/>
    <w:rsid w:val="00B549C8"/>
    <w:rsid w:val="00B86D0A"/>
    <w:rsid w:val="00B87696"/>
    <w:rsid w:val="00B95B5C"/>
    <w:rsid w:val="00B95DDC"/>
    <w:rsid w:val="00B97D1B"/>
    <w:rsid w:val="00BB0614"/>
    <w:rsid w:val="00BB1169"/>
    <w:rsid w:val="00BB737A"/>
    <w:rsid w:val="00BD5A25"/>
    <w:rsid w:val="00BD60E2"/>
    <w:rsid w:val="00BE3FF7"/>
    <w:rsid w:val="00BE54E4"/>
    <w:rsid w:val="00BF06AA"/>
    <w:rsid w:val="00BF14FC"/>
    <w:rsid w:val="00C0704C"/>
    <w:rsid w:val="00C07741"/>
    <w:rsid w:val="00C258FD"/>
    <w:rsid w:val="00C34A08"/>
    <w:rsid w:val="00C403AD"/>
    <w:rsid w:val="00C445AB"/>
    <w:rsid w:val="00C4560E"/>
    <w:rsid w:val="00C52322"/>
    <w:rsid w:val="00C6323A"/>
    <w:rsid w:val="00CA24E4"/>
    <w:rsid w:val="00CB1E1E"/>
    <w:rsid w:val="00CB3361"/>
    <w:rsid w:val="00CD1352"/>
    <w:rsid w:val="00CD3448"/>
    <w:rsid w:val="00CE4074"/>
    <w:rsid w:val="00CE5683"/>
    <w:rsid w:val="00CE614B"/>
    <w:rsid w:val="00D075FB"/>
    <w:rsid w:val="00D37F4E"/>
    <w:rsid w:val="00D41060"/>
    <w:rsid w:val="00D56238"/>
    <w:rsid w:val="00D77735"/>
    <w:rsid w:val="00D83DF4"/>
    <w:rsid w:val="00DC2750"/>
    <w:rsid w:val="00DC5043"/>
    <w:rsid w:val="00DE2781"/>
    <w:rsid w:val="00DE3E9A"/>
    <w:rsid w:val="00DE7419"/>
    <w:rsid w:val="00DF59F8"/>
    <w:rsid w:val="00E1135B"/>
    <w:rsid w:val="00E17AE3"/>
    <w:rsid w:val="00E26C37"/>
    <w:rsid w:val="00E55212"/>
    <w:rsid w:val="00E604FE"/>
    <w:rsid w:val="00E668E1"/>
    <w:rsid w:val="00E72CC8"/>
    <w:rsid w:val="00E76A8C"/>
    <w:rsid w:val="00E80CD6"/>
    <w:rsid w:val="00E8521E"/>
    <w:rsid w:val="00EA64AC"/>
    <w:rsid w:val="00ED0848"/>
    <w:rsid w:val="00ED5A2E"/>
    <w:rsid w:val="00ED7C13"/>
    <w:rsid w:val="00EE4EFF"/>
    <w:rsid w:val="00EE61FA"/>
    <w:rsid w:val="00F04744"/>
    <w:rsid w:val="00F342AB"/>
    <w:rsid w:val="00F409C9"/>
    <w:rsid w:val="00F61409"/>
    <w:rsid w:val="00F61CD2"/>
    <w:rsid w:val="00F66908"/>
    <w:rsid w:val="00F75FF0"/>
    <w:rsid w:val="00F825A6"/>
    <w:rsid w:val="00F83C3F"/>
    <w:rsid w:val="00F857B3"/>
    <w:rsid w:val="00F860D2"/>
    <w:rsid w:val="00F96C51"/>
    <w:rsid w:val="00FB0710"/>
    <w:rsid w:val="00FB337D"/>
    <w:rsid w:val="00FB5598"/>
    <w:rsid w:val="00FF08F6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C0DC4"/>
  <w15:docId w15:val="{DD4410C3-3C93-4B0E-A97C-1854EAE5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68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135B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4121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8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668E1"/>
  </w:style>
  <w:style w:type="table" w:customStyle="1" w:styleId="Grigliatabella3">
    <w:name w:val="Griglia tabella3"/>
    <w:basedOn w:val="Tabellanormale"/>
    <w:next w:val="Grigliatabella"/>
    <w:uiPriority w:val="39"/>
    <w:rsid w:val="00E668E1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668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68E1"/>
    <w:pPr>
      <w:spacing w:after="160"/>
    </w:pPr>
    <w:rPr>
      <w:rFonts w:ascii="Calibri" w:eastAsia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68E1"/>
    <w:rPr>
      <w:rFonts w:ascii="Calibri" w:eastAsia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68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68E1"/>
    <w:rPr>
      <w:rFonts w:ascii="Calibri" w:eastAsia="Calibri" w:hAnsi="Calibri" w:cs="Calibri"/>
      <w:b/>
      <w:bCs/>
      <w:sz w:val="20"/>
      <w:szCs w:val="20"/>
      <w:lang w:eastAsia="it-IT"/>
    </w:rPr>
  </w:style>
  <w:style w:type="paragraph" w:customStyle="1" w:styleId="Figura">
    <w:name w:val="Figura"/>
    <w:basedOn w:val="Normale"/>
    <w:qFormat/>
    <w:rsid w:val="00E668E1"/>
    <w:pPr>
      <w:keepNext/>
      <w:numPr>
        <w:numId w:val="1"/>
      </w:numPr>
      <w:spacing w:after="200" w:line="276" w:lineRule="auto"/>
      <w:jc w:val="center"/>
    </w:pPr>
    <w:rPr>
      <w:rFonts w:ascii="Calibri" w:eastAsia="Calibri" w:hAnsi="Calibri" w:cs="Calibri"/>
      <w:b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668E1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Corpo">
    <w:name w:val="Corpo"/>
    <w:rsid w:val="00E668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rsid w:val="00017EE6"/>
  </w:style>
  <w:style w:type="character" w:customStyle="1" w:styleId="CorpodeltestoCarattere">
    <w:name w:val="Corpo del testo Carattere"/>
    <w:rsid w:val="00017EE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9109A4-E476-4DC6-92D5-8FA8C214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4958@ouu.onmicrosoft.com</cp:lastModifiedBy>
  <cp:revision>2</cp:revision>
  <cp:lastPrinted>2019-01-30T09:54:00Z</cp:lastPrinted>
  <dcterms:created xsi:type="dcterms:W3CDTF">2023-10-30T18:29:00Z</dcterms:created>
  <dcterms:modified xsi:type="dcterms:W3CDTF">2023-10-30T18:29:00Z</dcterms:modified>
</cp:coreProperties>
</file>